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1d32" w14:textId="8541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2022 года № 30/5-VІІ "О бюджете Абайского района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8 августа 2023 года № 5/2-VIII. Утратило силу решением Абайского районного маслихата области Абай от 22 декабря 2023 года № 11/3-VIII.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22.12.2023 </w:t>
      </w:r>
      <w:r>
        <w:rPr>
          <w:rFonts w:ascii="Times New Roman"/>
          <w:b w:val="false"/>
          <w:i w:val="false"/>
          <w:color w:val="ff0000"/>
          <w:sz w:val="28"/>
        </w:rPr>
        <w:t>№ 11/3-VIII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Абайского района на 2023 -2025 годы" от 23 декабря 2022 года № 30/5-VІІ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2023 год в следующих объемах: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5 217 955,2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1 084 341,0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18 162,0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10 132,0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4 105 320,2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5 240 445,6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29 760,0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82 800,0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53 040,0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- 52 250,4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52 250,4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82 800,0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53 040,0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22 490,4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5 217 955,2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4 105 320,2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4 105 320,2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4 105 320,2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1 485 027,8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1 434 280,4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5 240 445,6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870 390,9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312 942,2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265 787,2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556 998,7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78 105,7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76 139,7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400 385,3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411 260,9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411 260,9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49 178,8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1 360 585,6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758 501,1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758 501,1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330 301,1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602 084,5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602 084,5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466 803,5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549 509,0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208 211,3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202 427,3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202 427,3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181 027,3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886 650,1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682 367,4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659 272,4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219 823,4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483 240,5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483 240,5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483 240,5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81 314,1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-52 250,4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бюджетам сельских округов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419 336,3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419 336,3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Карауылского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Кенгирбай биского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Кокбайского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Кундыздинского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Архатского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Каскабулакского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Саржалского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Токтамысского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Медеуского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Карауылского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Кенгирбай биского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Кокбайского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Кундыздинского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Архатского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Каскабулакского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Саржалского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Токтамысского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Медеуского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