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b1a6" w14:textId="630b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31/3-VII "О бюджете Кенгирбай бийского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6/3-VIII. Утратило силу решением Абайского районного маслихата области Абай от 28 декабря 2023 года № 12/3-VIII.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31/3-VII "О бюджете Кенгирбай бийского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бийского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- 38 779,0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37 153,0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39 214,7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435,7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