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c448" w14:textId="d1ac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16 октября 2023 года № 8/4-VIII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сообщества". Зарегистрирован в Министерстве юстиции Республики Казахстан 26 июня 2023 года № 32894,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Абайском районе.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04 июля 2023 года № 4/7-VІІІ "Об утверждении Правил проведения раздельных сходов местного сообщества на территории Абайского района".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Абайского района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и устанавливают порядок проведения раздельных сходов местного сообщества жителей села, сельского округа.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сельского округа,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улицы, многоквартирные жилые дома).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районного значения, села, и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районного значения,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районного значения, села, сельского округа или уполномоченным им лицом.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районного значения, села, сельского округа или уполномоченное им лицо.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Количественный состав представителей жителей улиц Кокбайского, Кундыздинского, Архатского, Каскабулакского, Кенгирбайбийского, Саржалского, Токтамыского, Медуского сельского округа для участия в сходе местного сообщества составляет два человека.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улиц Караульского сельского округа для участия в сходе местного сообщества составляет три человека.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районного значения, села и сельского округа для регистрации.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