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c037" w14:textId="c58c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декабря 2023 года № 11/3-VIII.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Абайский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Абайского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- 4 641 219,0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1 278 439,0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16 273,0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3 342 507,0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4 728 557,1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44 296,0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- 103 376,0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- 151 634,1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- 151 634,1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107 338,1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28.03.2024 </w:t>
      </w:r>
      <w:r>
        <w:rPr>
          <w:rFonts w:ascii="Times New Roman"/>
          <w:b w:val="false"/>
          <w:i w:val="false"/>
          <w:color w:val="000000"/>
          <w:sz w:val="28"/>
        </w:rPr>
        <w:t>№ 14/6-VIII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2024 год объем субвенции, передаваемой из областного бюджета в сумме 1 117 863,0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сельских округов на 2024 год в сумме 408 855,0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Карауылскому сельскому округу – 139 152,0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32 969,0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Кенгирбай Бийскому сельскому округу – 33 908,0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Кокбайскому сельскому округу – 37 940,0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Кундыздинскому сельскому округу – 39 278,0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Архатскому сельскому округу – 29 853,0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Саржалскому сельскому округу – 33 540,0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Медеускому сельскому округу – 32 756,0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Токтамысскому сельскому округу – 29 459,0 тысяч тенге;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26 165,0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целевые трансферты из областного бюджета в сумме 1 728 288,0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целевые трансферты из республиканского бюджета в сумме 496 356,0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кредиты из республиканского бюджета в сумме 103 376,0 тысяч тенге на реализацию мер социальной поддержки специалистов.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распределение целевых трансфертов бюджетам сельских округов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утратившими силу некоторые решения маслихата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11/3-VIII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28.03.2024 </w:t>
      </w:r>
      <w:r>
        <w:rPr>
          <w:rFonts w:ascii="Times New Roman"/>
          <w:b w:val="false"/>
          <w:i w:val="false"/>
          <w:color w:val="ff0000"/>
          <w:sz w:val="28"/>
        </w:rPr>
        <w:t>№ 14/6-VIII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4 728 557,1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312 115,8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650 681,6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862 543,2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-151 634,1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11/3-VIII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2 404 044,0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11/3-VIII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2 490 633,0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11/3-VIII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Абайского районного маслихата области Абай от 28.03.2024 </w:t>
      </w:r>
      <w:r>
        <w:rPr>
          <w:rFonts w:ascii="Times New Roman"/>
          <w:b w:val="false"/>
          <w:i w:val="false"/>
          <w:color w:val="ff0000"/>
          <w:sz w:val="28"/>
        </w:rPr>
        <w:t>№ 14/6-VIII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11/3-VIII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23 декабря 2022 года № 30/5-VІІ "О бюджете Абайского района на 2023-2025 годы";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27 апреля 2023 года № 2/7-VIІI "О внесении изменений в решение маслихата от 23 декабря 2022 года № 30/5-VІІ "О бюджете Абайского района на 2023-2025 годы";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8 августа 2023 года № 5/2-VIІI "О внесении изменений в решение маслихата от 23 декабря 2022 года № 30/5-VІІ "О бюджете Абайского района на 2023-2025 годы";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16 октября 2023 года № 8/2-VIІI "О внесении изменений в решение маслихата от 23 декабря 2022 года № 30/5-VІІ "О бюджете Абайского района на 2023-2025 годы";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29 ноября 2023 года № 10/2-VIІI "О внесении изменений в решение маслихата от 23 декабря 2022 года № 30/5-VІІ "О бюджете Абайского района на 2023-2025 годы".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