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99291" w14:textId="5b992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Саржалского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области Абай от 28 декабря 2023 года № 12/9-VIII.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Саржалского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53 174,3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6 977,0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46 197,3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59 038,2 тысяч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- 5 863,9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5 863,9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5 863,9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Абайского районного маслихата области Абай от 12.04.2024 </w:t>
      </w:r>
      <w:r>
        <w:rPr>
          <w:rFonts w:ascii="Times New Roman"/>
          <w:b w:val="false"/>
          <w:i w:val="false"/>
          <w:color w:val="000000"/>
          <w:sz w:val="28"/>
        </w:rPr>
        <w:t>№ 15/9-VIII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 Саржалского сельского округа на 2024 год объем субвенции, передаваемой из районного бюджета в сумме 36 741,0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Саржалского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Абайского районного маслихата области Абай от 12.04.2024 </w:t>
      </w:r>
      <w:r>
        <w:rPr>
          <w:rFonts w:ascii="Times New Roman"/>
          <w:b w:val="false"/>
          <w:i w:val="false"/>
          <w:color w:val="ff0000"/>
          <w:sz w:val="28"/>
        </w:rPr>
        <w:t>№ 15/9-VIII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59 038,2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44 976,2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44 976,2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44 976,2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44 558,2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-5 863,9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Саржалского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Саржалского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Абайского районного маслихата от 30 декабря 2022 года № 31/9-VIІ "О бюджете Саржалского сельского округа на 2023-2025 годы";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Абайского районного маслихата от 11 мая 2023 года № 3/9-VIІІ "О внесении изменений в решение маслихата от 30 декабря 2022 года № 31/9-VIІ "О бюджете Саржалского сельского округа на 2023-2025 годы";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Абайского районного маслихата от 22 августа 2023 года № 6/9-VIІІ "О внесении изменений в решение маслихата от 30 декабря 2022 года № 31/9-VIІ "О бюджете Саржалского сельского округа на 2023-2025 годы".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