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c747" w14:textId="423c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20/400-VIІ "О бюджете Актогайского поселкового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15 мая 2023 года № 3/27-VIII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Актогайского поселкового округа Аягозского района на 2023-2025 годы" от 27 декабря 2022 года №20/400-VIІ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Актогайского поселкового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383312,2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54184,0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328702,2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 – 383312,2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5,2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2023 года №3/27-VIІІ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№20/400-VІI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76951,5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