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1e189" w14:textId="571e1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27 декабря 2022 года № 20/404-VIІ "О бюджете Акшийского сельского округа Аягозского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15 мая 2023 года № 3/31-VIII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Акшийского сельского округа Аягозского района на 2023-2025 годы" от 27 декабря 2022 года №20/404-VІI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Акшийского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46399,8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1696,0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323,0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44380,8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46534,2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-134,4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134,4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134,4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№3/31-VIІІ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№20/404-VІI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Акшийского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цельевых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