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dfa03" w14:textId="b2dfa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27 декабря 2022 года № 20/405-VIІ "О бюджете Байкошкарского сельского округа Аягозского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15 мая 2023 года № 3/32-VIII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"О бюджете Байкошкарского сельского округа Аягозского района на 2023-2025 годы" от 27 декабря 2022 года №20/405-VІI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Байкошкарского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28961,6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1027,0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27934,6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28963,4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- 1,8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1,8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№3/32-VІIІ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№20/405-VІI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Байкошкарского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значения,селах,поселках,сельских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