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b74a" w14:textId="561b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20/407-VIІ "О бюджете Бидайыкского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15 мая 2023 года № 3/34-VIII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Бидайыкского сельского округа Аягозского района на 2023-2025 годы" от 27 декабря 2022 года №20/407-VIІ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Бидайыкского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32885,0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32906,3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№3/34-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№20/407-VІI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