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33e9" w14:textId="e3a3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20/411-VII "О бюджете Косагашского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15 мая 2023 года № 3/38-VIII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Косагашского сельского округа Аягозского района на 2023-2025 годы" от 27 декабря 2022 года №20/411-VIІ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Косагашского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59449,8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57073,8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59449,8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№3/38-VIІІ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№20/411-VІI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