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6e21" w14:textId="9ea6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№20/413-VІI "О бюджете Майлинского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5/80-VIII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Майлинского сельского округа Аягозского района на 2023-2025 годы" от 27 декабря 2022 года №20/413-VIІ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27064,0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24908,0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27067,3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№5/80-VІIІ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№20/413-VІI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