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df3a" w14:textId="fa3d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на территории Аягозского района</w:t>
      </w:r>
    </w:p>
    <w:p>
      <w:pPr>
        <w:spacing w:after="0"/>
        <w:ind w:left="0"/>
        <w:jc w:val="both"/>
      </w:pPr>
      <w:r>
        <w:rPr>
          <w:rFonts w:ascii="Times New Roman"/>
          <w:b w:val="false"/>
          <w:i w:val="false"/>
          <w:color w:val="000000"/>
          <w:sz w:val="28"/>
        </w:rPr>
        <w:t>Решение Аягозского районного маслихата области Абай от 12 октября 2023 года № 7/94-VIII</w:t>
      </w:r>
    </w:p>
    <w:p>
      <w:pPr>
        <w:spacing w:after="0"/>
        <w:ind w:left="0"/>
        <w:jc w:val="both"/>
      </w:pPr>
      <w:bookmarkStart w:name="z5" w:id="0"/>
      <w:r>
        <w:rPr>
          <w:rFonts w:ascii="Times New Roman"/>
          <w:b w:val="false"/>
          <w:i w:val="false"/>
          <w:color w:val="000000"/>
          <w:sz w:val="28"/>
        </w:rPr>
        <w:t>
      В соответствии с пунктом 6 статьи 39-3 Закона Республики Казахстан "О местном государственном управлении и самоуправлении в Республике Казахстан, и приказом Министра национальной экономики Республики Казахстан от 23 июня 2023 года №122 "Об утверждении Типовых правил проведения раздельных сходов местного сообщества" (зарегистрировано в Реестре государственной регистрации нормативных правовых актов под №32894) Аягозский районный маслихат РЕШИЛ:</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на территории Аягозского района. </w:t>
      </w:r>
    </w:p>
    <w:bookmarkEnd w:id="1"/>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Аягозского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Ибрайшин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Аягозского районного маслихата</w:t>
            </w:r>
            <w:r>
              <w:br/>
            </w:r>
            <w:r>
              <w:rPr>
                <w:rFonts w:ascii="Times New Roman"/>
                <w:b w:val="false"/>
                <w:i w:val="false"/>
                <w:color w:val="000000"/>
                <w:sz w:val="20"/>
              </w:rPr>
              <w:t>от 12 октября 2023 года</w:t>
            </w:r>
            <w:r>
              <w:br/>
            </w:r>
            <w:r>
              <w:rPr>
                <w:rFonts w:ascii="Times New Roman"/>
                <w:b w:val="false"/>
                <w:i w:val="false"/>
                <w:color w:val="000000"/>
                <w:sz w:val="20"/>
              </w:rPr>
              <w:t>№7/94-VIII</w:t>
            </w:r>
          </w:p>
        </w:tc>
      </w:tr>
    </w:tbl>
    <w:bookmarkStart w:name="z10" w:id="3"/>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Аягозского района</w:t>
      </w:r>
    </w:p>
    <w:bookmarkEnd w:id="3"/>
    <w:bookmarkStart w:name="z11" w:id="4"/>
    <w:p>
      <w:pPr>
        <w:spacing w:after="0"/>
        <w:ind w:left="0"/>
        <w:jc w:val="left"/>
      </w:pPr>
      <w:r>
        <w:rPr>
          <w:rFonts w:ascii="Times New Roman"/>
          <w:b/>
          <w:i w:val="false"/>
          <w:color w:val="000000"/>
        </w:rPr>
        <w:t xml:space="preserve"> Глава 1. Общие положения</w:t>
      </w:r>
    </w:p>
    <w:bookmarkEnd w:id="4"/>
    <w:bookmarkStart w:name="z12" w:id="5"/>
    <w:p>
      <w:pPr>
        <w:spacing w:after="0"/>
        <w:ind w:left="0"/>
        <w:jc w:val="both"/>
      </w:pPr>
      <w:r>
        <w:rPr>
          <w:rFonts w:ascii="Times New Roman"/>
          <w:b w:val="false"/>
          <w:i w:val="false"/>
          <w:color w:val="000000"/>
          <w:sz w:val="28"/>
        </w:rPr>
        <w:t>
      1. Настоящие Правила проведения раздельных сходов местного сообщества на территории Аягозского района разработаны в соответствии с пунктом 6 статьи 39-3 Закона Республики Казахстан "О местном государственном управлении и самоуправлении в Республике Казахстан" и приказом Министра национальной экономики Республики Казахстан от 23 июня 2023 года №122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города районного значения, села, поселка, поселкового округа, сельского округа.</w:t>
      </w:r>
    </w:p>
    <w:bookmarkEnd w:id="5"/>
    <w:bookmarkStart w:name="z13"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14" w:id="7"/>
    <w:p>
      <w:pPr>
        <w:spacing w:after="0"/>
        <w:ind w:left="0"/>
        <w:jc w:val="both"/>
      </w:pPr>
      <w:r>
        <w:rPr>
          <w:rFonts w:ascii="Times New Roman"/>
          <w:b w:val="false"/>
          <w:i w:val="false"/>
          <w:color w:val="000000"/>
          <w:sz w:val="28"/>
        </w:rPr>
        <w:t>
      1) раздельный сход местного сообщества – непосредственное участие жителей (членов местного сообщества) города районного значения, села, поселка, поселкового округа, сельского округа, микрорайона, улицы, многоквартирного жилого дома в избрании представителей для участия в сходе местного сообщества;</w:t>
      </w:r>
    </w:p>
    <w:bookmarkEnd w:id="7"/>
    <w:bookmarkStart w:name="z15" w:id="8"/>
    <w:p>
      <w:pPr>
        <w:spacing w:after="0"/>
        <w:ind w:left="0"/>
        <w:jc w:val="both"/>
      </w:pPr>
      <w:r>
        <w:rPr>
          <w:rFonts w:ascii="Times New Roman"/>
          <w:b w:val="false"/>
          <w:i w:val="false"/>
          <w:color w:val="000000"/>
          <w:sz w:val="28"/>
        </w:rPr>
        <w:t>
      2)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6" w:id="9"/>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9"/>
    <w:bookmarkStart w:name="z17" w:id="10"/>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поселкового округа, сельского округа подразделяется на участки (села, микрорайоны, улицы, многоквартирные жилые дома).</w:t>
      </w:r>
    </w:p>
    <w:bookmarkEnd w:id="10"/>
    <w:bookmarkStart w:name="z18" w:id="11"/>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1"/>
    <w:bookmarkStart w:name="z19" w:id="12"/>
    <w:p>
      <w:pPr>
        <w:spacing w:after="0"/>
        <w:ind w:left="0"/>
        <w:jc w:val="both"/>
      </w:pPr>
      <w:r>
        <w:rPr>
          <w:rFonts w:ascii="Times New Roman"/>
          <w:b w:val="false"/>
          <w:i w:val="false"/>
          <w:color w:val="000000"/>
          <w:sz w:val="28"/>
        </w:rPr>
        <w:t>
      5. Акимом города районного значения, села, поселка, поселкового округа и сельского округа созывается и организуется проведение раздельного схода местного сообщества в пределах села, микрорайона, улицы, многоквартирного жилого дома.</w:t>
      </w:r>
    </w:p>
    <w:bookmarkEnd w:id="12"/>
    <w:bookmarkStart w:name="z20" w:id="13"/>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3"/>
    <w:bookmarkStart w:name="z21"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районного значения, села, поселка, поселкового округа, сельского округа не позднее чем за десять календарных дней до дня его проведения через средства массовой информации или иными способами.</w:t>
      </w:r>
    </w:p>
    <w:bookmarkEnd w:id="14"/>
    <w:bookmarkStart w:name="z22" w:id="15"/>
    <w:p>
      <w:pPr>
        <w:spacing w:after="0"/>
        <w:ind w:left="0"/>
        <w:jc w:val="both"/>
      </w:pPr>
      <w:r>
        <w:rPr>
          <w:rFonts w:ascii="Times New Roman"/>
          <w:b w:val="false"/>
          <w:i w:val="false"/>
          <w:color w:val="000000"/>
          <w:sz w:val="28"/>
        </w:rPr>
        <w:t>
      7.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w:t>
      </w:r>
    </w:p>
    <w:bookmarkEnd w:id="15"/>
    <w:bookmarkStart w:name="z23" w:id="16"/>
    <w:p>
      <w:pPr>
        <w:spacing w:after="0"/>
        <w:ind w:left="0"/>
        <w:jc w:val="both"/>
      </w:pPr>
      <w:r>
        <w:rPr>
          <w:rFonts w:ascii="Times New Roman"/>
          <w:b w:val="false"/>
          <w:i w:val="false"/>
          <w:color w:val="000000"/>
          <w:sz w:val="28"/>
        </w:rPr>
        <w:t>
      Не допускается участие в раздельном сходе местного сообщества несовершеннолетних лиц, лиц признанных судом недееспособными, а также лиц, содержащихся в местах лишения свободы по приговору суда.</w:t>
      </w:r>
    </w:p>
    <w:bookmarkEnd w:id="16"/>
    <w:bookmarkStart w:name="z24"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w:t>
      </w:r>
    </w:p>
    <w:bookmarkEnd w:id="17"/>
    <w:bookmarkStart w:name="z25" w:id="18"/>
    <w:p>
      <w:pPr>
        <w:spacing w:after="0"/>
        <w:ind w:left="0"/>
        <w:jc w:val="both"/>
      </w:pPr>
      <w:r>
        <w:rPr>
          <w:rFonts w:ascii="Times New Roman"/>
          <w:b w:val="false"/>
          <w:i w:val="false"/>
          <w:color w:val="000000"/>
          <w:sz w:val="28"/>
        </w:rPr>
        <w:t>
      8. Раздельный сход местного сообщества открывается акимом города районного значения, села, поселка, поселкового округа, сельского округа или уполномоченным им лицом.</w:t>
      </w:r>
    </w:p>
    <w:bookmarkEnd w:id="18"/>
    <w:bookmarkStart w:name="z26" w:id="19"/>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районного значения, села, поселка, поселкового округа, сельского округа или уполномоченное им лицо.</w:t>
      </w:r>
    </w:p>
    <w:bookmarkEnd w:id="19"/>
    <w:bookmarkStart w:name="z27" w:id="20"/>
    <w:p>
      <w:pPr>
        <w:spacing w:after="0"/>
        <w:ind w:left="0"/>
        <w:jc w:val="both"/>
      </w:pPr>
      <w:r>
        <w:rPr>
          <w:rFonts w:ascii="Times New Roman"/>
          <w:b w:val="false"/>
          <w:i w:val="false"/>
          <w:color w:val="000000"/>
          <w:sz w:val="28"/>
        </w:rPr>
        <w:t>
      На раздельном сходе местного сообщества ведется протокол, для оформления протокола раздельного схода местного сообщества открытым голосованием избирается секретарь.</w:t>
      </w:r>
    </w:p>
    <w:bookmarkEnd w:id="20"/>
    <w:bookmarkStart w:name="z28" w:id="21"/>
    <w:p>
      <w:pPr>
        <w:spacing w:after="0"/>
        <w:ind w:left="0"/>
        <w:jc w:val="both"/>
      </w:pPr>
      <w:r>
        <w:rPr>
          <w:rFonts w:ascii="Times New Roman"/>
          <w:b w:val="false"/>
          <w:i w:val="false"/>
          <w:color w:val="000000"/>
          <w:sz w:val="28"/>
        </w:rPr>
        <w:t>
      9.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w:t>
      </w:r>
    </w:p>
    <w:bookmarkEnd w:id="21"/>
    <w:bookmarkStart w:name="z29" w:id="22"/>
    <w:p>
      <w:pPr>
        <w:spacing w:after="0"/>
        <w:ind w:left="0"/>
        <w:jc w:val="both"/>
      </w:pPr>
      <w:r>
        <w:rPr>
          <w:rFonts w:ascii="Times New Roman"/>
          <w:b w:val="false"/>
          <w:i w:val="false"/>
          <w:color w:val="000000"/>
          <w:sz w:val="28"/>
        </w:rPr>
        <w:t>
      по городу Аягоз в количестве 1 человека от участка, по поселковым и сельским округам в количестве 2 человека от участка.</w:t>
      </w:r>
    </w:p>
    <w:bookmarkEnd w:id="22"/>
    <w:bookmarkStart w:name="z30" w:id="23"/>
    <w:p>
      <w:pPr>
        <w:spacing w:after="0"/>
        <w:ind w:left="0"/>
        <w:jc w:val="both"/>
      </w:pPr>
      <w:r>
        <w:rPr>
          <w:rFonts w:ascii="Times New Roman"/>
          <w:b w:val="false"/>
          <w:i w:val="false"/>
          <w:color w:val="000000"/>
          <w:sz w:val="28"/>
        </w:rPr>
        <w:t>
      10.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1" w:id="24"/>
    <w:p>
      <w:pPr>
        <w:spacing w:after="0"/>
        <w:ind w:left="0"/>
        <w:jc w:val="both"/>
      </w:pPr>
      <w:r>
        <w:rPr>
          <w:rFonts w:ascii="Times New Roman"/>
          <w:b w:val="false"/>
          <w:i w:val="false"/>
          <w:color w:val="000000"/>
          <w:sz w:val="28"/>
        </w:rPr>
        <w:t>
       Председатель раздельного схода пользуется правом решающего голоса в случае, если при голосовании на раздельном сходе местного сообщества голоса участников разделяются поровну.</w:t>
      </w:r>
    </w:p>
    <w:bookmarkEnd w:id="24"/>
    <w:bookmarkStart w:name="z32" w:id="25"/>
    <w:p>
      <w:pPr>
        <w:spacing w:after="0"/>
        <w:ind w:left="0"/>
        <w:jc w:val="both"/>
      </w:pPr>
      <w:r>
        <w:rPr>
          <w:rFonts w:ascii="Times New Roman"/>
          <w:b w:val="false"/>
          <w:i w:val="false"/>
          <w:color w:val="000000"/>
          <w:sz w:val="28"/>
        </w:rPr>
        <w:t>
      11. Протокол раздельного схода местного сообщества подписывается председателем и секретарем и в течении двух рабочих дней со дня проведения раздельного схода передается секретарем схода в аппарат акима соответствующего города районного значения, села, поселка, поселкового округа, сельского округа для регистрации.</w:t>
      </w:r>
    </w:p>
    <w:bookmarkEnd w:id="25"/>
    <w:bookmarkStart w:name="z33" w:id="26"/>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bookmarkEnd w:id="26"/>
    <w:bookmarkStart w:name="z34" w:id="27"/>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bookmarkEnd w:id="27"/>
    <w:bookmarkStart w:name="z35" w:id="28"/>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bookmarkEnd w:id="28"/>
    <w:bookmarkStart w:name="z36" w:id="29"/>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9"/>
    <w:bookmarkStart w:name="z37" w:id="30"/>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bookmarkEnd w:id="30"/>
    <w:bookmarkStart w:name="z38" w:id="31"/>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