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054a" w14:textId="15d0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20/383-VII "О бюджете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20 октября 2023 года № 8/100-VIII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Аягозского района на 2023-2025 годы" от 27 декабря 2022 года №20/383-VII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21003348,2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14842494,6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48602,0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16460,0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6095791,6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21993262,4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-264254,0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41400,0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305654,0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- 725660,2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725660,2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441400,0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305654,0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589914,2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№8/100-VIII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№20/383-VII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21003348,2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14842494,6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наметарильных автивов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6095367,2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6095367,2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21993262,4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3341161,5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2502689,7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-725660,2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