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32672" w14:textId="d8326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27 декабря 2022 года № 20/410-VII "О бюджете Копинского сельского округа Аягозского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1 ноября 2023 года № 8/122-VIII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Копинского сельского округа Аягозского района на 2023-2025 годы" от 27 декабря 2022 года № 20/410-VII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Копинского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36556,3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6338,0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30218,3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36594,6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-38,3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38,3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№8/122-VІIІ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№20/410-VIІ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Копинского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№8/122-VІIІ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№20/410-VIІ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Копинского сельского округа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