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653f" w14:textId="8426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20/420-VІI "О бюджете Тарбагатайского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 ноября 2023 года № 8/132-VIII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Тарбагатайского сельского округа Аягозского районана 2023-2025 годы" от 27 декабря 2022 года №20/420-VІI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Тарбагатайского сельского округана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42285,3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3144,0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39141,3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42287,2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1,9тысяч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№8/132-VIIІ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№20/420-VІI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