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2969" w14:textId="3ae2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20/402-VІI "О бюджете Акшатауского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13 декабря 2023 года № 9/144-VIII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Акшатауского сельского округа Аягозского района на 2023-2025 годы" от 27 декабря 2022 года №20/402-VІI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Акшатауского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50987,4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2292,0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48695,4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50989,2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№9/144-VІIІ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№20/402-VІI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Акшатауского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