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5a95" w14:textId="b6d5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 20/412-VІI "О бюджете Мадениетского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9/154-VIII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Мадениетского сельского округа Аягозского района на 2023-2025 годы" от 27 декабря 2022 года № 20/412-VІI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Мадениетского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45003,3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43965,3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45003,3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№9/154-VIІІ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№20/412-VІI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Мадениетского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