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7541" w14:textId="b517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№20/418-VIІ "О бюджете Оркенского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9/160-VIII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Оркенского сельского округа Аягозского района на 2023-2025 годы" от 27 декабря 2022 года №20/418-VIІ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Оркенского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39502,0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39726,7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№9/160-VIІI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№20/418-VIІ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