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31b8" w14:textId="1e53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2022 года №20/421-VIІ "О бюджете Тарлаулинского сельского округа Аягозского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13 декабря 2023 года № 9/163-VIII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Тарлаулинского сельского округа Аягозского района на 2023-2025 годы" от 27 декабря 2022 года №20/421-VIІ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Тарлаулинского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38316,9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35496,9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–38428,4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- 111,5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–111,5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111,5тысяч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№9/163-VIІІ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20/421-VІI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