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4d88" w14:textId="b8e4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10/165-VIII.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21357983,5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14245677,0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7034914,5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22618732,0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-766700,0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59072,0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- 494048,5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494048,5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1292828,0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827479,0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23.04.2024 </w:t>
      </w:r>
      <w:r>
        <w:rPr>
          <w:rFonts w:ascii="Times New Roman"/>
          <w:b w:val="false"/>
          <w:i w:val="false"/>
          <w:color w:val="000000"/>
          <w:sz w:val="28"/>
        </w:rPr>
        <w:t>№ 13/221-VIII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поступления от субъектов крупного предпринимательства и организаций нефтяного сектора в размере 100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области Абай от 13 декабря 2023 года №11/80-VІII "Об областном бюджете на 2024-2026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Аягозского района на 2024 год в сумме 74000,0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Аягозского районного маслихата области Абай от 23.04.2024 </w:t>
      </w:r>
      <w:r>
        <w:rPr>
          <w:rFonts w:ascii="Times New Roman"/>
          <w:b w:val="false"/>
          <w:i w:val="false"/>
          <w:color w:val="000000"/>
          <w:sz w:val="28"/>
        </w:rPr>
        <w:t>№ 13/221-VIII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23.04.2024 </w:t>
      </w:r>
      <w:r>
        <w:rPr>
          <w:rFonts w:ascii="Times New Roman"/>
          <w:b w:val="false"/>
          <w:i w:val="false"/>
          <w:color w:val="ff0000"/>
          <w:sz w:val="28"/>
        </w:rPr>
        <w:t>№ 13/221-VIII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автивов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7031687,6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автивов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автивов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