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623d" w14:textId="e776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Айгызского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10/173-VIII.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Айгызского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30339,7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13/225-VIII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№10/173-VІІI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ff0000"/>
          <w:sz w:val="28"/>
        </w:rPr>
        <w:t>№ 13/225-VIII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№10/173-VІІI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№10/173-VІIІ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