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ea89" w14:textId="89ce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Акшаулинского сельского округа Аягозского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27 декабря 2023 года № 10/175-VIII.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Аягозский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Акшаулинского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28276,0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26674,0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28276,0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№10/175-VІІI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Акшаулинского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№10/175-VІІI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Акшаулинского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№10/175-VІІI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Акшаулинского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