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ed54" w14:textId="1d9e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Бидайыкского сельского округа Аягозского района на 2024-2024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10/179-VIII.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Бидайыкского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13/231-VIII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13/231-VIII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