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4878" w14:textId="3014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Карагашского сельского округа Аягозского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2023 года № 10/181-VIII.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Карагашского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28277,8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26786,8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28761,8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30.04.2024 </w:t>
      </w:r>
      <w:r>
        <w:rPr>
          <w:rFonts w:ascii="Times New Roman"/>
          <w:b w:val="false"/>
          <w:i w:val="false"/>
          <w:color w:val="000000"/>
          <w:sz w:val="28"/>
        </w:rPr>
        <w:t>№ 13/233-VIII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№10/181-VІIІ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30.04.2024 </w:t>
      </w:r>
      <w:r>
        <w:rPr>
          <w:rFonts w:ascii="Times New Roman"/>
          <w:b w:val="false"/>
          <w:i w:val="false"/>
          <w:color w:val="ff0000"/>
          <w:sz w:val="28"/>
        </w:rPr>
        <w:t>№ 13/233-VIII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использование земельными участками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использование земельными участками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№10/181-VІІI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№10/181-VІІI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