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3a8a" w14:textId="7663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Копинского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10/182-VIII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№10/182-VІIІ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№10/182-VІIІ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№10/182-VІIІ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