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6e8ae" w14:textId="d76e8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Косагашского сельского округа Аягозского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2023 года № 10/183-VIII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Аягозский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Косагашского сельского округа на 202-2026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2789,0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32231,0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35020,0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Ибрайшин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№10/183-VІIІ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№10/183-VІIІ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№10/183-VIІІ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Косагашского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 в местный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цельевых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