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129f" w14:textId="dee1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Майлинского сельского округа Аягозского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10/185-VIII.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Майлинского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34546,9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3935,0тысяч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30.04.2024 </w:t>
      </w:r>
      <w:r>
        <w:rPr>
          <w:rFonts w:ascii="Times New Roman"/>
          <w:b w:val="false"/>
          <w:i w:val="false"/>
          <w:color w:val="000000"/>
          <w:sz w:val="28"/>
        </w:rPr>
        <w:t>№ 13/237-VIII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№10/185-VІII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30.04.2024 </w:t>
      </w:r>
      <w:r>
        <w:rPr>
          <w:rFonts w:ascii="Times New Roman"/>
          <w:b w:val="false"/>
          <w:i w:val="false"/>
          <w:color w:val="ff0000"/>
          <w:sz w:val="28"/>
        </w:rPr>
        <w:t>№ 13/237-VIII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№10/185-VІII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№10/185-VІII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