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0029" w14:textId="9cf0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10/192-VIII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Тарбагатайского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67410,0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63679,0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67410,0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№10/192-VІII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пукнтах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№10/192-VІII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№10/192-VІII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