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ad7f5" w14:textId="e5ad7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2022 года № 30/3-VII "О бюджете Бескарагайского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2 ноября 2023 года № 9/3-VIII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Бескарагайского сельского округа на 2023-2025 годы" от 30 декабря 2022 года № 30/3-VІI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320 577,5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31 629,1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–732,5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- 2 082,3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286 133,6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328 611,7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-8034,2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8034,2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8034,2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9/3-VIII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30/3-VІI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Бескарагайского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 селах, поселках, 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