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b67e" w14:textId="5bbb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30/6-VІI "О бюджете Долонского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 ноября 2023 года № 9/6-VIII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Долонского сельского округа на 2023-2025 годы" от 30 декабря 2022 года № 30/6-VІІ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128095,4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60,0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125045,4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129286,8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1191,4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–1191,4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