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4573" w14:textId="dc24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30/3-VII "О бюджете Бескарагайского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8 декабря 2023 года № 10/4-VIII.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сельского округа на 2023-2025 годы" от 30 декабря 2022 года № 30/3-VІI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304493,8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32589,1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- 2 082,3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269 821,7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312528,0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-8034,2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8034,2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8034,2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