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b210" w14:textId="dafb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Бескарагайского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26 декабря 2023 года № 11/2-VIII.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Бескарагайского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5 133 234,4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1 323 132,0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47 044,3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3 759 258,1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6 009 340,1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55 636,0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88 608,0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-931 741,7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931 741,7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787 488,0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33 802,1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178 055,8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12.07.2024 </w:t>
      </w:r>
      <w:r>
        <w:rPr>
          <w:rFonts w:ascii="Times New Roman"/>
          <w:b w:val="false"/>
          <w:i w:val="false"/>
          <w:color w:val="000000"/>
          <w:sz w:val="28"/>
        </w:rPr>
        <w:t>№ 18/2-VIII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2024 год нормативы распределения доходов в районный бюджет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маслихата области Абай "Об областном бюджете на 2024-2026 годы" от 13 декабря 2023 года №11/80-VIII.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2024 год объем субвенции, передаваемой из областного бюджета в районный бюджет, в сумме 1 049 841,0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25 000,0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11/2 -VIII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12.07.2024 </w:t>
      </w:r>
      <w:r>
        <w:rPr>
          <w:rFonts w:ascii="Times New Roman"/>
          <w:b w:val="false"/>
          <w:i w:val="false"/>
          <w:color w:val="ff0000"/>
          <w:sz w:val="28"/>
        </w:rPr>
        <w:t>№ 18/2-VIII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5133234,4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11/2 -VIIІ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 сельским округам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459 038 (тысяч 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экономики и финансов Бескарагайского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Баскольского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Бегенского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Бескарагайского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Глуховского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Долонского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Ерназаровского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Жетижарского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Канонерского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Карабасского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М-Владимировского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11/2-VIIІ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11/2-VIIІ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–VIIІ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2024-2026 годы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проект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260 507,0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185 392,0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185 092,0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установка антенно-мачтовых сооружений в Морозовском лесхозе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установка антенно-мачтовых сооружений в селе Башкуль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48 953,0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установка антенно-мачтовых сооружений в селе Коянбай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врачебной амбулатории в селе Карагайлы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врачебной амбулатории в селе Карабас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врачебной амбулатории в селе Жетижар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врачебной амбулатории в селе Ерназар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фельдшерско-акушерским пунктам в селе Ундрус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Стеклянка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Коянбай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Долонь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Белокаменка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Кара-Мурза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Башкуль Бескарагайского района области Абай"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инженерно-коммуникационной инфраструктуры к школе на 300 мест в селе Бескарагай Бескарагайского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уличного освещения в с. Канонерка Бескарагайского района"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уличного освещения в с. Карагайлы Бескарагайского района"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72 065,0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Морозовском лесхозе Бескарагайского района"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"Строительство сетей водоснабжения и водозаборных сооружений в селе Мостик Бескарагайского района"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селе Жыланды Бескарагайского района"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селе Белокаменка Бескарагайского района"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водопровода и водозаборных сооружений в селе Бескарагай, вторая очередь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и водозаборных сооружений в селе Бодене Бескарагайского района области Абай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спортивного модуля в селе Ерназар, Коянбай Бескарагайского района"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села Жыланды Бескарагайского района области Абай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села Ерназар Бескарагайского района области Абай в сумме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села Бегень Бескарагайского района области Абай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села М-Владимировка Бескарагайского района области Абай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11/2-VIIІ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района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лиц с инвалидностью в Республике Казахстан (увеличение норм обеспечения лиц с инвалидностью обязательными гигиеническими средствами)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лиц с инвалидностью в Республике Казахстан (санаторно-курортное лечение)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защита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внештатные сотрудники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966 327,0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адресной социальной помощи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гарантированный социальный пакет от 1 до 6 лет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норм обеспечения инвалидов обязательными гигиеническими средствами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оказание услуг специалиста жестового языка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индивидуального помощника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санаторно-курортное лечение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транспорта (инватакси)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социальную помощь отдельным категориям нуждающихся граждан участникам ВОВ, инвалидам ВОВ, лицам приравненные к участникам и инвалидам ВОВ, ЧАЭС, семьям военнослужащих, погибших (пропавших без вести) или умерших вследствие ранения, семьям воинов, погибших в Афганистане, Таджикистан, Карабах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социальную помощь отдельным категориям нуждающихся граждан многодетным матерям, награжденным подвесками "Алтын алқа", "Күміс алқа" или получившие ранее звание "Мать героиня" и награжденные орденом "Материнская слава" 1, 2 степени и имеющим четыре и более совместно проживающих несовершеннолетних детей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социальную помощь отдельным категориям нуждающихся граждан жилищные сертификаты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защита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молодежная политика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языков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внештатные сотрудники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служащие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учреждений, 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дружбы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с.Карагайлы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с.Башкуль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с.Канонерка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с.Кара-Мурза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с.Карабас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с.Ундрус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с.Бозтал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с.Старая Крепость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с.Долонь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упрощенной схемы планировки и застройки генерального плана в с.Бодене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по сбору и обработке информационных ресурсов дежурных планов государственного градостроительного кадастра в с.Бескарагай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взрывных работ по дроблению льда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автомобильных дорог районного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автомобильных дорог районного значения "Подъезд к с.Кара-Мурза" км 0-1,5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проекта "Ауыл – Ел бесігі" на реализацию мероприятий по социальной и инженерной инфраструктуре в сельских населенных пунктах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274 032,0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в с.Канонерка Бескарагайского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дороги по улице Молдажанова в с.Бескарагай Бескарагайского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Калтаева в с.Бескарагай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селе Бескарагай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Морозовском лесхозе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Бегенском лесхозе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селе Малая-Владимировка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селе Канонерка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футбольного поля с искусственным покрытием в селе Малая-Владимировка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спортивного инвентарного комплекса "Workout" в селе Канонерка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футбольного поля с искусственным покрытием в селе Канонерка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266 976,0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на строительство спортивного модуля в селе Ерназар, Коянбай Бескарагайского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установка антенно-мачтовых сооружений в Морозовском лесхозе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установка антенно-мачтовых сооружений в селе Башкуль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установка антенно-мачтовых сооружений в селе Коянбай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водопроводных сетей в Морозовском лесхозе"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ПСД "Строительство сетей водоснабжения и водозаборных сооружений в селе Мостик"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водопроводных сетей в селе Жыланды"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водопроводных сетей в селе Белокаменка"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водопровода и водозаборных сооружений в селе Бескарагай, вторая очередь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врачебной амбулатории в селе Карагайлы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врачебной амбулатории в селе Карабас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врачебной амбулатории в селе Жетижар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врачебной амбулатории в селе Ерназар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фельдшерско-акушерским пунктам в селе Ундрус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медицинскому пункту в селе Стеклянка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медицинскому пункту в селе Коянбай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медицинскому пункту в селе Долонь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медицинскому пункту в селе Белокаменка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медицинскому пункту в селе Кара-Мурза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медицинскому пункту в селе Башкуль Бескарагайского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на строительство инженерно-коммуникационной инфраструктуры к школе на 300 мест в селе Бескарагай Бескарагайского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тысяч 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занятости на областной уровень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регистрации актов гражданского состояния на республиканский уровень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3 551,0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четвертому уровню бюджета района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274 032,0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проекта "Ауыл – Ел бесігі" на реализацию мероприятий по социальной и инженерной инфраструктуре в сельских населенных пунктах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274 032,0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в с.Канонерка Бескарагайского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дороги по улице Молдажанова в с.Бескарагай Бескарагайского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Калтаева в с.Бескарагай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селе Бескарагай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Морозовском лесхозе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Бегенском лесхозе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селе Малая-Владимировка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уличного освещения в селе Канонерка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футбольного поля с искусственным покрытием в селе Малая-Владимировка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спортивного инвентарного комплекса "Workout" в селе Канонерка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футбольного поля с искусственным покрытием в селе Канонерка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районного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аппарат акима района,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административного здания в селе Бегень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административного здания в селе Бескарагай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административного здания в селе Малая-Владимировка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Баскольскому сельскому округу на приобретение парокапельных батарей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Глуховскому сельскому округу на приобретение прицепа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Долонскому сельскому округу на консалдинговые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архитектуры, строительства, жилищно-коммунального хозяйства, пассажирского транспорта и автомобильных дорог района,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сельскому округу на приобретение газона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Баскольскому сельскому округу на содержание и обслуживание БМС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Бегенскому сельскому округу на содержание и обслуживание БМС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Карабасскому сельскому округу на содержание и обслуживание БМС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Жетижарскому сельскому округу на содержание и обслуживание БМС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Глуховскому сельскому округу на содержание и обслуживание БМС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Долонскому сельскому округу на содержание и обслуживание БМС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Бегенскому сельскому округу на установку загона для скота с расколом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Жетижарскому сельскому округу на установку загона для скота с расколом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Глуховскому сельскому округу на установку загона для скота с расколом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Долонскому сельскому округу на установку загона для скота с расколом в селе Черемушки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Мало-Владимировскому сельскому округу на установку загона для скота с расколом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Жетижарскому сельскому округу на ограждение сибиреязвенных захоронений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Глуховскому сельскому округу на ограждение сибиреязвенных захоронений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сельскому округу на обслуживание бесхозных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Ерназаровскому сельскому округу на обслуживание бесхозных линий в Морозовском лесхозе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Канонерскому сельскому округу на обслуживание бесхозных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Долонскому сельскому округу на обслуживание бесхозных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Ерназаровскому сельскому округу на устройство уличного освещения в селе Коянбай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Ерназаровскому сельскому округу на устройство уличного освещения между Морозовским лесхозом и с.Ерназар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Глуховскому сельскому округу на устройство уличного освещения в селе Глуховка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Ерназаровскому сельскому округу на установку детской игровой площадки в Морозовском лесхозе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Ерназаровскому сельскому округу на установку детской игровой площадки в селе Ерназар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сельскому округу на ямочный ремонт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сельскому округу на очистку площадей от снега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