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9979" w14:textId="3519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Баскольского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47 195,0тысяч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–87413,4тысяч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21.06.2024 </w:t>
      </w:r>
      <w:r>
        <w:rPr>
          <w:rFonts w:ascii="Times New Roman"/>
          <w:b w:val="false"/>
          <w:i w:val="false"/>
          <w:color w:val="000000"/>
          <w:sz w:val="28"/>
        </w:rPr>
        <w:t>№ 17/5-VIII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Баскольского сельского округа на 2024 год в сумме 41 769,0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21.06.2024 </w:t>
      </w:r>
      <w:r>
        <w:rPr>
          <w:rFonts w:ascii="Times New Roman"/>
          <w:b w:val="false"/>
          <w:i w:val="false"/>
          <w:color w:val="ff0000"/>
          <w:sz w:val="28"/>
        </w:rPr>
        <w:t>№ 17/5-VIII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