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60fb" w14:textId="03e6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Бескарагайского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12/3-VIII.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Бескарагайского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276855,7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36600,3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239155,4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299223,7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22368,0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000000"/>
          <w:sz w:val="28"/>
        </w:rPr>
        <w:t>№ 16/3-VIII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Бескарагайского сельского округа на 2024 год в сумме 46776,0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16/3-VIII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