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8d6b" w14:textId="4dd8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Бегенского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28 декабря 2023 года № 12/4-VIII.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Бескарагайского районного маслихата области Абай от 24.01.2024 </w:t>
      </w:r>
      <w:r>
        <w:rPr>
          <w:rFonts w:ascii="Times New Roman"/>
          <w:b w:val="false"/>
          <w:i w:val="false"/>
          <w:color w:val="ff0000"/>
          <w:sz w:val="28"/>
        </w:rPr>
        <w:t>№ 13/5-VIII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26 декабря 2023 года № 11/2-VIІI "О бюджете Бескарагайского района на 2024-2026 годы"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Бегенского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63287,0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60087,0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–63287,0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средств-0,0 тысяч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Бегенского сельского округа на 2024 год в сумме 36045,0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№12/4-VIII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