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47e3" w14:textId="3114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Глуховского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Глуховского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78378,3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80278,4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1900,1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Глуховского сельского округа на 2024 год в сумме 40 623,0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