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71731" w14:textId="a8717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Долонского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28 декабря 2023 года № 12/6-VIII.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26 декабря 2023 года № 11/2-VIІI "О бюджете Бескарагайского района на 2024-2026 годы" Бескарагайский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Утвердить бюджет Долонского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74760,0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71560,0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74765,3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5,3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Бескарагайского районного маслихата области Абай от 16.04.2024 </w:t>
      </w:r>
      <w:r>
        <w:rPr>
          <w:rFonts w:ascii="Times New Roman"/>
          <w:b w:val="false"/>
          <w:i w:val="false"/>
          <w:color w:val="000000"/>
          <w:sz w:val="28"/>
        </w:rPr>
        <w:t>№ 16/5-VIII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субвенций передаваемой из районного бюджета, в бюджет Долонского сельского округа на 2024 год в сумме 42415,0 тыс.тенге.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12/6 -VІII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Долонского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Бескарагайского районного маслихата области Абай от 16.04.2024 </w:t>
      </w:r>
      <w:r>
        <w:rPr>
          <w:rFonts w:ascii="Times New Roman"/>
          <w:b w:val="false"/>
          <w:i w:val="false"/>
          <w:color w:val="ff0000"/>
          <w:sz w:val="28"/>
        </w:rPr>
        <w:t>№ 16/5-VIII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12/6 -VІII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Долонского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12/6 -VІII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Долонского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