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71e7" w14:textId="ae47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Канонерского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28 декабря 2023 года № 12/7-VIII.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26 декабря 2023 года № 11/2-VIІI "О бюджете Бескарагайского района на 2024-2026 годы"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1. Утвердить бюджет Канонерского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93913,8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5872,8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88041,0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93914,5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000000"/>
          <w:sz w:val="28"/>
        </w:rPr>
        <w:t>№ 16/6-VIII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передаваемый из районного бюджета, в бюджет Канонерского сельского округа на 2024 год в сумме 36631,0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Канонерского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16.04.2024 </w:t>
      </w:r>
      <w:r>
        <w:rPr>
          <w:rFonts w:ascii="Times New Roman"/>
          <w:b w:val="false"/>
          <w:i w:val="false"/>
          <w:color w:val="ff0000"/>
          <w:sz w:val="28"/>
        </w:rPr>
        <w:t>№ 16/6-VIII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Канонерского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Канонерского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