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9446" w14:textId="d2d9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Карабасского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Карабасского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42 895,3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- 1 052,3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–1 052,3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Карабасского сельского округа на 2024 год в сумме 36321,0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/9-VІІI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/9-VІІI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/9-VІІI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