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6edf" w14:textId="bdf6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Бескарагайского района от 19 сентября 2023 года № 5 "Об объявлении чрезвычайной ситуации природного характера местного масштаба в селе Жетижар Жетижарского сельского округа Бескарагайского района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Бескарагайского района области Абай от 25 сентября 2023 года № 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протоколом очередного заседания комиссии по предупреждению и ликвидации чрезвычайных ситуаций Бескарагайского района от 22 сентября 2023 года № 11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Бескарагайского района от 19 сентября 2023 года № 5 "Об объявлении чрезвычайной ситуации природного характера местного масштаба в селе Жетижар Жетижарского сельского округа Бескарагайского района области Абай".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Бескарагайского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