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b8aa" w14:textId="068b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30/11-VII "О бюджете Ерназаровского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августа 2023 года № 6/11-VIII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30 декабря 2022 года № 30/11-VІI "О бюджете Ерназаровского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Ерназаровского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70266,5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54,0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64516,5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–70346,1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79,6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–79,6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