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84320" w14:textId="e8843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2022 года № 30/10-VII "О бюджете Жетижарского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 ноября 2023 года № 9/10-VIII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Бескарагайский районный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Жетижарского сельского округа на 2023-2025 годы" от 30 декабря 2022 года №30/10-VІI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Жетижарского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86328,0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2200,0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0,0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84128,00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87478,0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-1150,0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- 1150,0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1150,0 тысяч тенге";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9/10- VІIІ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30/10-VІI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Жетижарского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водоснабжения населенных пунктов"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 в селах, сельских округах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