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56eeb" w14:textId="6556e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Бескарагайского районного маслихата от 30 декабря 2022 года № 30/11-VII "О бюджете Ерназаровского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Бескарагайского районного маслихата области Абай от 2 ноября 2023 года № 9/11-VIII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Бескарагайский районный маслихат РЕШИЛ: 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Бескарагайского районного маслихата от 30 декабря 2022 года № 30/11-VІI "О бюджете Ерназаровского сельского округа на 2023-2025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Ерназаровского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71021,7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5750,0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– 0,0 тысяч тенге;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0,0 тысяч тенге; 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65271,7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72001,3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-979,6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- 979,6 тысяч тенге, в том числе: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погашения займов – 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–979,6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Бескарагайского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Абылгазинова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ноября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9/11- VIIІ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30/11-VII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Ерназаровского сельского округа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71021,7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65271,7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65271,7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65271,7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65995,1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65995,1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65995,1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42995,1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-979,6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 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