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dd9e" w14:textId="f95d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Жетижарского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12/10-VIII.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Жетижарского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95533,0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96017,9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484,9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Жетижарского сельского округа на 2024 год в сумме 40852,0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