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0812" w14:textId="8bf0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Ерназаровского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28 декабря 2023 года № 12/11-VIII.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26 декабря 2023 года № 11/2-VIІI "О бюджете Бескарагайского района на 2024-2026 годы"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Ерназаровского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79544,0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54,0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73344,0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–80100,7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-556,7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–556,7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000000"/>
          <w:sz w:val="28"/>
        </w:rPr>
        <w:t>№ 16/10-VIII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передаваемый из районного бюджета, в бюджет Ерназаровского сельского округа на 2024 год в сумме 40051,0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ff0000"/>
          <w:sz w:val="28"/>
        </w:rPr>
        <w:t>№ 16/10-VIII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№12/11-VIII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