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0f7f" w14:textId="25a0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чрезвычайной ситуации природного характера местного масштаба в Бородулихинском районе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Бородулихинского района области Абай от 18 июля 2023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"О местном государственном управлении и самоуправлении в Республике Казахстан", протоколом очередного заседания районной комиссии по предупреждению и ликвидации чрезвычайных ситуаций Бородулихинского района от 17 июля 2023 года № 12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на территории Бородулихинского района области Абай чрезвычайную ситуацию природного характера местного масштаба.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Бородулихинского района области Абай от 23 мая 2023 года № 5 "Об объявлении чрезвычайной ситуации природного характера местного масштаба в Бородулихинском районе области Абай" отменить.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заместителя акима района Абдрахманова Р.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