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7aa4" w14:textId="e0c7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Бородулихинского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апреля 2023 года № 2-7-VIII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сатьи 27 Закона Республики Казахстан "О правовых актах"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29 марта 2022 года № 16-9-VII "Об утверждении методики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 (зарегистрировано в Реестре государственной регистрации нормативных правовых актов за № 166216).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