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9efb" w14:textId="4049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Дмитриевка Дмитриевского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Дмитриевского сельского округа Бородулихинского района области Абай от 12 июля 2023 года № 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и на основании заключения ономастической комиссии области Абай от 28 марта 2023 года РЕШИЛ: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Дмитриевка Дмитриевского сельского округа Бородулихинского района: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"Абай";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"Кирова" на улицу "Жібек Жолы".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Дмитриевского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