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3474" w14:textId="b7d3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Бородулихинском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6 октября 2023 года № 8-9-VIII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 Бородулихинском районе.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8-9-VIII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Бородулихинском районе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 Бородулихинском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32894), устанавливают порядок проведения раздельных сходов местного сообщества жителей Бородулихинского района.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поселка, сельского/поселкового округа, микрорайона, улицы, многоквартирного жилого дома в избрании представителей для участия в сходе местного сообщества;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села/поселка, сельского/поселкового округа подразделяется на участки (села, микрорайоны, улицы, многоквартирные жилые дома).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сельского/поселкового округа созывается и организуется проведение раздельного схода местного сообщества в пределах села/поселка, микрорайона, улицы, многоквартирного жилого дома.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сельского/поселкового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села/поселка, микрорайона, улицы, многоквартирного жилого дома.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селе/поселке, микрорайоне, улице, многоквартирном доме.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сельского/поселкового округа или уполномоченным им лицом.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сельского/поселкового округа или уполномоченное им лицо.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села/поселка,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количественном составе на 100 жителей 1 представитель.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сельского/поселкового округа для регистрации.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