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689b" w14:textId="1f26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Андреевского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14-2-VIII.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13-2-VIII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53557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Андреевского сельского округа на 2024 год в сумме 33182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Андреевского сельского округа на 2024 год целевые текущие трансферты из республиканского бюджета в сумме 24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Андреевского сельского округа на 2024 год целевые текущие трансферты из областного бюджета в сумме 600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Андреевского сельского округа целевые текущие трансферты из районного бюджета в сумме 15521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